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7"/>
        <w:tblW w:w="55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7"/>
        <w:gridCol w:w="1211"/>
        <w:gridCol w:w="872"/>
        <w:gridCol w:w="1627"/>
        <w:gridCol w:w="993"/>
        <w:gridCol w:w="784"/>
        <w:gridCol w:w="958"/>
        <w:gridCol w:w="579"/>
        <w:gridCol w:w="205"/>
        <w:gridCol w:w="1830"/>
      </w:tblGrid>
      <w:tr w:rsidR="004F2714" w:rsidRPr="004F2714" w:rsidTr="000D58DC">
        <w:trPr>
          <w:trHeight w:val="1186"/>
        </w:trPr>
        <w:tc>
          <w:tcPr>
            <w:tcW w:w="3750" w:type="pct"/>
            <w:gridSpan w:val="8"/>
            <w:shd w:val="clear" w:color="auto" w:fill="auto"/>
            <w:vAlign w:val="center"/>
          </w:tcPr>
          <w:p w:rsidR="001022CC" w:rsidRPr="004F2714" w:rsidRDefault="00DB397A" w:rsidP="0073099C">
            <w:pPr>
              <w:spacing w:line="276" w:lineRule="auto"/>
              <w:ind w:firstLine="870"/>
              <w:jc w:val="center"/>
              <w:rPr>
                <w:rFonts w:ascii="Century Gothic" w:hAnsi="Century Gothic"/>
                <w:color w:val="B9CC2E"/>
                <w:sz w:val="76"/>
                <w:szCs w:val="76"/>
              </w:rPr>
            </w:pPr>
            <w:bookmarkStart w:id="0" w:name="_GoBack"/>
            <w:bookmarkEnd w:id="0"/>
            <w:r w:rsidRPr="004F2714">
              <w:rPr>
                <w:rFonts w:ascii="Century Gothic" w:hAnsi="Century Gothic"/>
                <w:noProof/>
                <w:color w:val="B9CC2E"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-48895</wp:posOffset>
                  </wp:positionV>
                  <wp:extent cx="579755" cy="5130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n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2CC" w:rsidRPr="004F2714">
              <w:rPr>
                <w:rFonts w:ascii="Century Gothic" w:hAnsi="Century Gothic"/>
                <w:color w:val="B9CC2E"/>
                <w:sz w:val="56"/>
                <w:szCs w:val="56"/>
              </w:rPr>
              <w:t>Advertising Company</w:t>
            </w:r>
          </w:p>
        </w:tc>
        <w:tc>
          <w:tcPr>
            <w:tcW w:w="1250" w:type="pct"/>
            <w:gridSpan w:val="3"/>
            <w:shd w:val="clear" w:color="auto" w:fill="auto"/>
            <w:vAlign w:val="bottom"/>
          </w:tcPr>
          <w:sdt>
            <w:sdtPr>
              <w:rPr>
                <w:rFonts w:ascii="Century Gothic" w:hAnsi="Century Gothic"/>
                <w:color w:val="B9CC2E"/>
                <w:sz w:val="24"/>
                <w:szCs w:val="24"/>
              </w:rPr>
              <w:id w:val="-758438710"/>
              <w:placeholder>
                <w:docPart w:val="E32B68393D5D41AE9679C9DF5EEE59D4"/>
              </w:placeholder>
              <w:showingPlcHdr/>
            </w:sdtPr>
            <w:sdtEndPr/>
            <w:sdtContent>
              <w:p w:rsidR="001022CC" w:rsidRPr="004F2714" w:rsidRDefault="001022CC" w:rsidP="00502049">
                <w:pPr>
                  <w:spacing w:line="360" w:lineRule="auto"/>
                  <w:jc w:val="right"/>
                  <w:rPr>
                    <w:rFonts w:ascii="Century Gothic" w:hAnsi="Century Gothic"/>
                    <w:color w:val="B9CC2E"/>
                    <w:sz w:val="24"/>
                    <w:szCs w:val="24"/>
                  </w:rPr>
                </w:pPr>
                <w:r w:rsidRPr="004F2714">
                  <w:rPr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(Quote No.)</w:t>
                </w:r>
              </w:p>
            </w:sdtContent>
          </w:sdt>
          <w:sdt>
            <w:sdtPr>
              <w:rPr>
                <w:rFonts w:ascii="Century Gothic" w:hAnsi="Century Gothic"/>
                <w:color w:val="B9CC2E"/>
                <w:sz w:val="24"/>
                <w:szCs w:val="24"/>
              </w:rPr>
              <w:id w:val="-1109894349"/>
              <w:placeholder>
                <w:docPart w:val="4E894FD495B344B782594E1057178C94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022CC" w:rsidRPr="004F2714" w:rsidRDefault="001022CC" w:rsidP="00502049">
                <w:pPr>
                  <w:spacing w:line="360" w:lineRule="auto"/>
                  <w:jc w:val="right"/>
                  <w:rPr>
                    <w:rFonts w:ascii="Century Gothic" w:hAnsi="Century Gothic"/>
                    <w:color w:val="B9CC2E"/>
                    <w:sz w:val="76"/>
                    <w:szCs w:val="76"/>
                  </w:rPr>
                </w:pPr>
                <w:r w:rsidRPr="004F2714">
                  <w:rPr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(Quote Date)</w:t>
                </w:r>
              </w:p>
            </w:sdtContent>
          </w:sdt>
        </w:tc>
      </w:tr>
      <w:tr w:rsidR="004F2714" w:rsidRPr="004F2714" w:rsidTr="001B5DD8">
        <w:trPr>
          <w:trHeight w:val="293"/>
        </w:trPr>
        <w:tc>
          <w:tcPr>
            <w:tcW w:w="5000" w:type="pct"/>
            <w:gridSpan w:val="11"/>
            <w:tcBorders>
              <w:bottom w:val="single" w:sz="12" w:space="0" w:color="BFD236"/>
            </w:tcBorders>
            <w:shd w:val="clear" w:color="auto" w:fill="auto"/>
            <w:vAlign w:val="center"/>
          </w:tcPr>
          <w:p w:rsidR="000551D6" w:rsidRPr="004F2714" w:rsidRDefault="000551D6" w:rsidP="001022CC">
            <w:pPr>
              <w:jc w:val="right"/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</w:pPr>
          </w:p>
        </w:tc>
      </w:tr>
      <w:tr w:rsidR="004F2714" w:rsidRPr="004F2714" w:rsidTr="001B5DD8">
        <w:trPr>
          <w:trHeight w:val="573"/>
        </w:trPr>
        <w:tc>
          <w:tcPr>
            <w:tcW w:w="330" w:type="pct"/>
            <w:tcBorders>
              <w:top w:val="single" w:sz="12" w:space="0" w:color="BFD236"/>
              <w:left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0551D6" w:rsidRPr="004F2714" w:rsidRDefault="000551D6" w:rsidP="004F074D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  <w:t>A:</w:t>
            </w:r>
          </w:p>
        </w:tc>
        <w:sdt>
          <w:sdtPr>
            <w:rPr>
              <w:rFonts w:ascii="Century Gothic" w:hAnsi="Century Gothic"/>
              <w:b/>
              <w:bCs/>
              <w:color w:val="B9CC2E"/>
              <w:sz w:val="24"/>
              <w:szCs w:val="24"/>
            </w:rPr>
            <w:id w:val="1394159935"/>
            <w:placeholder>
              <w:docPart w:val="794279D398DB49148A2B9DD72D8FB9C1"/>
            </w:placeholder>
            <w:showingPlcHdr/>
          </w:sdtPr>
          <w:sdtEndPr/>
          <w:sdtContent>
            <w:tc>
              <w:tcPr>
                <w:tcW w:w="917" w:type="pct"/>
                <w:gridSpan w:val="2"/>
                <w:tcBorders>
                  <w:top w:val="single" w:sz="12" w:space="0" w:color="BFD236"/>
                  <w:bottom w:val="single" w:sz="12" w:space="0" w:color="BFD236"/>
                </w:tcBorders>
                <w:shd w:val="clear" w:color="auto" w:fill="auto"/>
                <w:vAlign w:val="center"/>
              </w:tcPr>
              <w:p w:rsidR="000551D6" w:rsidRPr="004F2714" w:rsidRDefault="000551D6" w:rsidP="000551D6">
                <w:pPr>
                  <w:jc w:val="center"/>
                  <w:rPr>
                    <w:rFonts w:ascii="Century Gothic" w:hAnsi="Century Gothic"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(Address)</w:t>
                </w:r>
              </w:p>
            </w:tc>
          </w:sdtContent>
        </w:sdt>
        <w:tc>
          <w:tcPr>
            <w:tcW w:w="417" w:type="pct"/>
            <w:tcBorders>
              <w:top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0551D6" w:rsidRPr="004F2714" w:rsidRDefault="000551D6" w:rsidP="004F074D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  <w:t>P:</w:t>
            </w:r>
          </w:p>
        </w:tc>
        <w:sdt>
          <w:sdtPr>
            <w:rPr>
              <w:rFonts w:ascii="Century Gothic" w:hAnsi="Century Gothic"/>
              <w:b/>
              <w:bCs/>
              <w:color w:val="B9CC2E"/>
              <w:sz w:val="24"/>
              <w:szCs w:val="24"/>
            </w:rPr>
            <w:id w:val="-1844154002"/>
            <w:placeholder>
              <w:docPart w:val="29799C29056D417280C399C82CC22CA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12" w:space="0" w:color="BFD236"/>
                  <w:bottom w:val="single" w:sz="12" w:space="0" w:color="BFD236"/>
                </w:tcBorders>
                <w:shd w:val="clear" w:color="auto" w:fill="auto"/>
                <w:vAlign w:val="center"/>
              </w:tcPr>
              <w:p w:rsidR="000551D6" w:rsidRPr="004F2714" w:rsidRDefault="000551D6" w:rsidP="000551D6">
                <w:pPr>
                  <w:jc w:val="center"/>
                  <w:rPr>
                    <w:rFonts w:ascii="Century Gothic" w:hAnsi="Century Gothic"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(Phone No.)</w:t>
                </w:r>
              </w:p>
            </w:tc>
          </w:sdtContent>
        </w:sdt>
        <w:tc>
          <w:tcPr>
            <w:tcW w:w="475" w:type="pct"/>
            <w:tcBorders>
              <w:top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0551D6" w:rsidRPr="004F2714" w:rsidRDefault="000551D6" w:rsidP="004F074D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  <w:t>E:</w:t>
            </w:r>
          </w:p>
        </w:tc>
        <w:sdt>
          <w:sdtPr>
            <w:rPr>
              <w:rFonts w:ascii="Century Gothic" w:hAnsi="Century Gothic"/>
              <w:b/>
              <w:bCs/>
              <w:color w:val="B9CC2E"/>
              <w:sz w:val="24"/>
              <w:szCs w:val="24"/>
            </w:rPr>
            <w:id w:val="-522313302"/>
            <w:placeholder>
              <w:docPart w:val="9FB2223F132446B097CBDD0231B18E49"/>
            </w:placeholder>
            <w:showingPlcHdr/>
          </w:sdtPr>
          <w:sdtEndPr/>
          <w:sdtContent>
            <w:tc>
              <w:tcPr>
                <w:tcW w:w="833" w:type="pct"/>
                <w:gridSpan w:val="2"/>
                <w:tcBorders>
                  <w:top w:val="single" w:sz="12" w:space="0" w:color="BFD236"/>
                  <w:bottom w:val="single" w:sz="12" w:space="0" w:color="BFD236"/>
                </w:tcBorders>
                <w:shd w:val="clear" w:color="auto" w:fill="auto"/>
                <w:vAlign w:val="center"/>
              </w:tcPr>
              <w:p w:rsidR="000551D6" w:rsidRPr="004F2714" w:rsidRDefault="000551D6" w:rsidP="000551D6">
                <w:pPr>
                  <w:jc w:val="center"/>
                  <w:rPr>
                    <w:rFonts w:ascii="Century Gothic" w:hAnsi="Century Gothic"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(Email)</w:t>
                </w:r>
              </w:p>
            </w:tc>
          </w:sdtContent>
        </w:sdt>
        <w:tc>
          <w:tcPr>
            <w:tcW w:w="375" w:type="pct"/>
            <w:gridSpan w:val="2"/>
            <w:tcBorders>
              <w:top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0551D6" w:rsidRPr="004F2714" w:rsidRDefault="000551D6" w:rsidP="004F074D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  <w:t>W:</w:t>
            </w:r>
          </w:p>
        </w:tc>
        <w:sdt>
          <w:sdtPr>
            <w:rPr>
              <w:rFonts w:ascii="Century Gothic" w:hAnsi="Century Gothic"/>
              <w:b/>
              <w:bCs/>
              <w:color w:val="B9CC2E"/>
              <w:sz w:val="24"/>
              <w:szCs w:val="24"/>
            </w:rPr>
            <w:id w:val="-737392291"/>
            <w:placeholder>
              <w:docPart w:val="A02A8983F90B49F8A474D097641266AF"/>
            </w:placeholder>
            <w:showingPlcHdr/>
          </w:sdtPr>
          <w:sdtEndPr/>
          <w:sdtContent>
            <w:tc>
              <w:tcPr>
                <w:tcW w:w="875" w:type="pct"/>
                <w:tcBorders>
                  <w:top w:val="single" w:sz="12" w:space="0" w:color="BFD236"/>
                  <w:bottom w:val="single" w:sz="12" w:space="0" w:color="BFD236"/>
                  <w:right w:val="single" w:sz="12" w:space="0" w:color="BFD236"/>
                </w:tcBorders>
                <w:shd w:val="clear" w:color="auto" w:fill="auto"/>
                <w:vAlign w:val="center"/>
              </w:tcPr>
              <w:p w:rsidR="000551D6" w:rsidRPr="004F2714" w:rsidRDefault="000551D6" w:rsidP="001022CC">
                <w:pPr>
                  <w:jc w:val="right"/>
                  <w:rPr>
                    <w:rFonts w:ascii="Century Gothic" w:hAnsi="Century Gothic"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(Website)</w:t>
                </w:r>
              </w:p>
            </w:tc>
          </w:sdtContent>
        </w:sdt>
      </w:tr>
      <w:tr w:rsidR="004F2714" w:rsidRPr="004F2714" w:rsidTr="001B5DD8">
        <w:trPr>
          <w:trHeight w:val="459"/>
        </w:trPr>
        <w:tc>
          <w:tcPr>
            <w:tcW w:w="5000" w:type="pct"/>
            <w:gridSpan w:val="11"/>
            <w:tcBorders>
              <w:top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1022CC" w:rsidP="001022CC">
            <w:pPr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</w:pPr>
          </w:p>
        </w:tc>
      </w:tr>
      <w:tr w:rsidR="004F2714" w:rsidRPr="004F2714" w:rsidTr="001B5DD8">
        <w:trPr>
          <w:trHeight w:val="573"/>
        </w:trPr>
        <w:tc>
          <w:tcPr>
            <w:tcW w:w="668" w:type="pct"/>
            <w:gridSpan w:val="2"/>
            <w:vMerge w:val="restart"/>
            <w:tcBorders>
              <w:top w:val="single" w:sz="12" w:space="0" w:color="BFD236"/>
              <w:left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1022CC" w:rsidP="001022CC">
            <w:pPr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  <w:t>To,</w:t>
            </w:r>
          </w:p>
        </w:tc>
        <w:tc>
          <w:tcPr>
            <w:tcW w:w="1774" w:type="pct"/>
            <w:gridSpan w:val="3"/>
            <w:vMerge w:val="restart"/>
            <w:tcBorders>
              <w:top w:val="single" w:sz="12" w:space="0" w:color="BFD236"/>
              <w:bottom w:val="single" w:sz="12" w:space="0" w:color="BFD236"/>
              <w:right w:val="single" w:sz="12" w:space="0" w:color="BFD236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B9CC2E"/>
                <w:sz w:val="24"/>
                <w:szCs w:val="24"/>
              </w:rPr>
              <w:id w:val="-1491406141"/>
              <w:placeholder>
                <w:docPart w:val="08907AD074E44196B77933CE03878773"/>
              </w:placeholder>
              <w:showingPlcHdr/>
            </w:sdtPr>
            <w:sdtEndPr/>
            <w:sdtContent>
              <w:p w:rsidR="001022CC" w:rsidRPr="004F2714" w:rsidRDefault="001022CC" w:rsidP="007E552D">
                <w:pPr>
                  <w:spacing w:before="60" w:after="60" w:line="360" w:lineRule="auto"/>
                  <w:rPr>
                    <w:rFonts w:ascii="Century Gothic" w:hAnsi="Century Gothic"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(Name)</w:t>
                </w:r>
              </w:p>
            </w:sdtContent>
          </w:sdt>
          <w:sdt>
            <w:sdtPr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  <w:id w:val="525296606"/>
              <w:placeholder>
                <w:docPart w:val="9A0F96841F294A4398EAFDF0E4FDDDD3"/>
              </w:placeholder>
              <w:showingPlcHdr/>
            </w:sdtPr>
            <w:sdtEndPr/>
            <w:sdtContent>
              <w:p w:rsidR="001022CC" w:rsidRPr="004F2714" w:rsidRDefault="001022CC" w:rsidP="007E552D">
                <w:pPr>
                  <w:spacing w:before="60" w:after="60" w:line="360" w:lineRule="auto"/>
                  <w:rPr>
                    <w:rFonts w:ascii="Century Gothic" w:hAnsi="Century Gothic"/>
                    <w:b/>
                    <w:bCs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(Company Name)</w:t>
                </w:r>
              </w:p>
            </w:sdtContent>
          </w:sdt>
          <w:sdt>
            <w:sdtPr>
              <w:rPr>
                <w:rFonts w:ascii="Century Gothic" w:hAnsi="Century Gothic"/>
                <w:color w:val="B9CC2E"/>
                <w:sz w:val="24"/>
                <w:szCs w:val="24"/>
              </w:rPr>
              <w:id w:val="1630436158"/>
              <w:placeholder>
                <w:docPart w:val="F24CC759EE9C4EA39220FBFE97C74698"/>
              </w:placeholder>
              <w:showingPlcHdr/>
            </w:sdtPr>
            <w:sdtEndPr/>
            <w:sdtContent>
              <w:p w:rsidR="001022CC" w:rsidRPr="004F2714" w:rsidRDefault="001022CC" w:rsidP="007E552D">
                <w:pPr>
                  <w:spacing w:before="60" w:after="60" w:line="360" w:lineRule="auto"/>
                  <w:rPr>
                    <w:rFonts w:ascii="Century Gothic" w:hAnsi="Century Gothic"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(Address)</w:t>
                </w:r>
              </w:p>
            </w:sdtContent>
          </w:sdt>
          <w:sdt>
            <w:sdtPr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  <w:id w:val="-1493791401"/>
              <w:placeholder>
                <w:docPart w:val="D31C1B4A22114BF2AA173C89C682050E"/>
              </w:placeholder>
              <w:showingPlcHdr/>
            </w:sdtPr>
            <w:sdtEndPr/>
            <w:sdtContent>
              <w:p w:rsidR="001022CC" w:rsidRPr="004F2714" w:rsidRDefault="001022CC" w:rsidP="007E552D">
                <w:pPr>
                  <w:spacing w:before="60" w:after="60" w:line="360" w:lineRule="auto"/>
                  <w:rPr>
                    <w:rFonts w:ascii="Century Gothic" w:hAnsi="Century Gothic"/>
                    <w:b/>
                    <w:bCs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(Email Address)</w:t>
                </w:r>
              </w:p>
            </w:sdtContent>
          </w:sdt>
        </w:tc>
        <w:tc>
          <w:tcPr>
            <w:tcW w:w="1308" w:type="pct"/>
            <w:gridSpan w:val="3"/>
            <w:tcBorders>
              <w:top w:val="single" w:sz="12" w:space="0" w:color="BFD236"/>
              <w:left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0551D6" w:rsidP="001022CC">
            <w:pPr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  <w:t>Bank Name:</w:t>
            </w:r>
          </w:p>
        </w:tc>
        <w:tc>
          <w:tcPr>
            <w:tcW w:w="1250" w:type="pct"/>
            <w:gridSpan w:val="3"/>
            <w:tcBorders>
              <w:top w:val="single" w:sz="12" w:space="0" w:color="BFD236"/>
              <w:right w:val="single" w:sz="12" w:space="0" w:color="BFD236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B9CC2E"/>
                <w:sz w:val="24"/>
                <w:szCs w:val="24"/>
              </w:rPr>
              <w:id w:val="-1080746553"/>
              <w:placeholder>
                <w:docPart w:val="3EC19B7F71504562817FB735B130B4C0"/>
              </w:placeholder>
              <w:showingPlcHdr/>
            </w:sdtPr>
            <w:sdtEndPr/>
            <w:sdtContent>
              <w:p w:rsidR="001022CC" w:rsidRPr="004F2714" w:rsidRDefault="000551D6" w:rsidP="000551D6">
                <w:pPr>
                  <w:spacing w:before="60" w:after="60"/>
                  <w:jc w:val="right"/>
                  <w:rPr>
                    <w:rFonts w:ascii="Century Gothic" w:hAnsi="Century Gothic"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(Name)</w:t>
                </w:r>
              </w:p>
            </w:sdtContent>
          </w:sdt>
        </w:tc>
      </w:tr>
      <w:tr w:rsidR="004F2714" w:rsidRPr="004F2714" w:rsidTr="001B5DD8">
        <w:trPr>
          <w:trHeight w:val="604"/>
        </w:trPr>
        <w:tc>
          <w:tcPr>
            <w:tcW w:w="668" w:type="pct"/>
            <w:gridSpan w:val="2"/>
            <w:vMerge/>
            <w:tcBorders>
              <w:left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1022CC" w:rsidP="001022CC">
            <w:pPr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</w:pPr>
          </w:p>
        </w:tc>
        <w:tc>
          <w:tcPr>
            <w:tcW w:w="1774" w:type="pct"/>
            <w:gridSpan w:val="3"/>
            <w:vMerge/>
            <w:tcBorders>
              <w:bottom w:val="single" w:sz="12" w:space="0" w:color="BFD236"/>
              <w:right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1022CC" w:rsidP="001022CC">
            <w:pPr>
              <w:rPr>
                <w:rFonts w:ascii="Century Gothic" w:hAnsi="Century Gothic"/>
                <w:color w:val="B9CC2E"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left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0551D6" w:rsidP="001022CC">
            <w:pPr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  <w:t>Account Holder:</w:t>
            </w:r>
          </w:p>
        </w:tc>
        <w:tc>
          <w:tcPr>
            <w:tcW w:w="1250" w:type="pct"/>
            <w:gridSpan w:val="3"/>
            <w:tcBorders>
              <w:right w:val="single" w:sz="12" w:space="0" w:color="BFD236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B9CC2E"/>
                <w:sz w:val="24"/>
                <w:szCs w:val="24"/>
              </w:rPr>
              <w:id w:val="833414543"/>
              <w:placeholder>
                <w:docPart w:val="065D94A527BD4C8D94666339665E9459"/>
              </w:placeholder>
              <w:showingPlcHdr/>
            </w:sdtPr>
            <w:sdtEndPr/>
            <w:sdtContent>
              <w:p w:rsidR="001022CC" w:rsidRPr="004F2714" w:rsidRDefault="000551D6" w:rsidP="000551D6">
                <w:pPr>
                  <w:spacing w:before="60" w:after="60"/>
                  <w:jc w:val="right"/>
                  <w:rPr>
                    <w:rFonts w:ascii="Century Gothic" w:hAnsi="Century Gothic"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(Name)</w:t>
                </w:r>
              </w:p>
            </w:sdtContent>
          </w:sdt>
        </w:tc>
      </w:tr>
      <w:tr w:rsidR="004F2714" w:rsidRPr="004F2714" w:rsidTr="001B5DD8">
        <w:trPr>
          <w:trHeight w:val="541"/>
        </w:trPr>
        <w:tc>
          <w:tcPr>
            <w:tcW w:w="668" w:type="pct"/>
            <w:gridSpan w:val="2"/>
            <w:vMerge/>
            <w:tcBorders>
              <w:left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1022CC" w:rsidP="001022CC">
            <w:pPr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</w:pPr>
          </w:p>
        </w:tc>
        <w:tc>
          <w:tcPr>
            <w:tcW w:w="1774" w:type="pct"/>
            <w:gridSpan w:val="3"/>
            <w:vMerge/>
            <w:tcBorders>
              <w:bottom w:val="single" w:sz="12" w:space="0" w:color="BFD236"/>
              <w:right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1022CC" w:rsidP="001022CC">
            <w:pPr>
              <w:rPr>
                <w:rFonts w:ascii="Century Gothic" w:hAnsi="Century Gothic"/>
                <w:color w:val="B9CC2E"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left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0551D6" w:rsidP="001022CC">
            <w:pPr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  <w:t>Account No.:</w:t>
            </w:r>
          </w:p>
        </w:tc>
        <w:sdt>
          <w:sdtPr>
            <w:rPr>
              <w:rFonts w:ascii="Century Gothic" w:hAnsi="Century Gothic"/>
              <w:b/>
              <w:bCs/>
              <w:color w:val="B9CC2E"/>
              <w:sz w:val="24"/>
              <w:szCs w:val="24"/>
            </w:rPr>
            <w:id w:val="-1944065231"/>
            <w:placeholder>
              <w:docPart w:val="EE7A7E0B57E6442EB61B84880249A2FA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tcBorders>
                  <w:right w:val="single" w:sz="12" w:space="0" w:color="BFD236"/>
                </w:tcBorders>
                <w:shd w:val="clear" w:color="auto" w:fill="auto"/>
                <w:vAlign w:val="center"/>
              </w:tcPr>
              <w:p w:rsidR="001022CC" w:rsidRPr="004F2714" w:rsidRDefault="000551D6" w:rsidP="000551D6">
                <w:pPr>
                  <w:jc w:val="right"/>
                  <w:rPr>
                    <w:rFonts w:ascii="Century Gothic" w:hAnsi="Century Gothic"/>
                    <w:b/>
                    <w:bCs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(Account No.)</w:t>
                </w:r>
              </w:p>
            </w:tc>
          </w:sdtContent>
        </w:sdt>
      </w:tr>
      <w:tr w:rsidR="004F2714" w:rsidRPr="004F2714" w:rsidTr="001B5DD8">
        <w:trPr>
          <w:trHeight w:val="518"/>
        </w:trPr>
        <w:tc>
          <w:tcPr>
            <w:tcW w:w="668" w:type="pct"/>
            <w:gridSpan w:val="2"/>
            <w:vMerge/>
            <w:tcBorders>
              <w:left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1022CC" w:rsidP="001022CC">
            <w:pPr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</w:pPr>
          </w:p>
        </w:tc>
        <w:tc>
          <w:tcPr>
            <w:tcW w:w="1774" w:type="pct"/>
            <w:gridSpan w:val="3"/>
            <w:vMerge/>
            <w:tcBorders>
              <w:bottom w:val="single" w:sz="12" w:space="0" w:color="BFD236"/>
              <w:right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1022CC" w:rsidP="001022CC">
            <w:pPr>
              <w:rPr>
                <w:rFonts w:ascii="Century Gothic" w:hAnsi="Century Gothic"/>
                <w:color w:val="B9CC2E"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left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1022CC" w:rsidRPr="004F2714" w:rsidRDefault="000551D6" w:rsidP="001022CC">
            <w:pPr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  <w:t>Branch Code:</w:t>
            </w:r>
          </w:p>
        </w:tc>
        <w:sdt>
          <w:sdtPr>
            <w:rPr>
              <w:rFonts w:ascii="Century Gothic" w:hAnsi="Century Gothic"/>
              <w:b/>
              <w:bCs/>
              <w:color w:val="B9CC2E"/>
              <w:sz w:val="24"/>
              <w:szCs w:val="24"/>
            </w:rPr>
            <w:id w:val="-555779590"/>
            <w:placeholder>
              <w:docPart w:val="F22BB79F0CD042DEA4A253D44AC08ADB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tcBorders>
                  <w:bottom w:val="single" w:sz="12" w:space="0" w:color="BFD236"/>
                  <w:right w:val="single" w:sz="12" w:space="0" w:color="BFD236"/>
                </w:tcBorders>
                <w:shd w:val="clear" w:color="auto" w:fill="auto"/>
                <w:vAlign w:val="center"/>
              </w:tcPr>
              <w:p w:rsidR="001022CC" w:rsidRPr="004F2714" w:rsidRDefault="000551D6" w:rsidP="000551D6">
                <w:pPr>
                  <w:jc w:val="right"/>
                  <w:rPr>
                    <w:rFonts w:ascii="Century Gothic" w:hAnsi="Century Gothic"/>
                    <w:b/>
                    <w:bCs/>
                    <w:color w:val="B9CC2E"/>
                    <w:sz w:val="24"/>
                    <w:szCs w:val="24"/>
                  </w:rPr>
                </w:pPr>
                <w:r w:rsidRPr="004F2714">
                  <w:rPr>
                    <w:rStyle w:val="PlaceholderText"/>
                    <w:rFonts w:ascii="Century Gothic" w:hAnsi="Century Gothic"/>
                    <w:color w:val="B9CC2E"/>
                    <w:sz w:val="24"/>
                    <w:szCs w:val="24"/>
                    <w:shd w:val="clear" w:color="auto" w:fill="F9FBEB"/>
                  </w:rPr>
                  <w:t>(Code)</w:t>
                </w:r>
              </w:p>
            </w:tc>
          </w:sdtContent>
        </w:sdt>
      </w:tr>
      <w:tr w:rsidR="004F2714" w:rsidRPr="004F2714" w:rsidTr="00FA14E2">
        <w:trPr>
          <w:trHeight w:val="324"/>
        </w:trPr>
        <w:tc>
          <w:tcPr>
            <w:tcW w:w="5000" w:type="pct"/>
            <w:gridSpan w:val="11"/>
            <w:tcBorders>
              <w:bottom w:val="single" w:sz="4" w:space="0" w:color="BFD236"/>
            </w:tcBorders>
            <w:shd w:val="clear" w:color="auto" w:fill="auto"/>
            <w:vAlign w:val="center"/>
          </w:tcPr>
          <w:p w:rsidR="001022CC" w:rsidRPr="004F2714" w:rsidRDefault="001022CC" w:rsidP="001022CC">
            <w:pPr>
              <w:rPr>
                <w:rFonts w:ascii="Century Gothic" w:hAnsi="Century Gothic"/>
                <w:color w:val="B9CC2E"/>
              </w:rPr>
            </w:pPr>
          </w:p>
        </w:tc>
      </w:tr>
      <w:tr w:rsidR="004F2714" w:rsidRPr="004F2714" w:rsidTr="004F2714">
        <w:trPr>
          <w:trHeight w:val="695"/>
        </w:trPr>
        <w:tc>
          <w:tcPr>
            <w:tcW w:w="2442" w:type="pct"/>
            <w:gridSpan w:val="5"/>
            <w:tcBorders>
              <w:top w:val="single" w:sz="4" w:space="0" w:color="BFD236"/>
              <w:left w:val="single" w:sz="4" w:space="0" w:color="BFD236"/>
              <w:bottom w:val="single" w:sz="4" w:space="0" w:color="BFD236"/>
            </w:tcBorders>
            <w:shd w:val="clear" w:color="auto" w:fill="B9CC2E"/>
            <w:vAlign w:val="center"/>
          </w:tcPr>
          <w:p w:rsidR="00B75016" w:rsidRPr="004F2714" w:rsidRDefault="00B75016" w:rsidP="00B75016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850" w:type="pct"/>
            <w:gridSpan w:val="2"/>
            <w:tcBorders>
              <w:top w:val="single" w:sz="4" w:space="0" w:color="BFD236"/>
              <w:bottom w:val="single" w:sz="4" w:space="0" w:color="BFD236"/>
            </w:tcBorders>
            <w:shd w:val="clear" w:color="auto" w:fill="B9CC2E"/>
            <w:vAlign w:val="center"/>
          </w:tcPr>
          <w:p w:rsidR="00B75016" w:rsidRPr="004F2714" w:rsidRDefault="00DF55FB" w:rsidP="001022C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735" w:type="pct"/>
            <w:gridSpan w:val="2"/>
            <w:tcBorders>
              <w:top w:val="single" w:sz="4" w:space="0" w:color="BFD236"/>
              <w:bottom w:val="single" w:sz="4" w:space="0" w:color="BFD236"/>
            </w:tcBorders>
            <w:shd w:val="clear" w:color="auto" w:fill="B9CC2E"/>
            <w:vAlign w:val="center"/>
          </w:tcPr>
          <w:p w:rsidR="00B75016" w:rsidRPr="004F2714" w:rsidRDefault="00DF55FB" w:rsidP="001022C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973" w:type="pct"/>
            <w:gridSpan w:val="2"/>
            <w:tcBorders>
              <w:top w:val="single" w:sz="4" w:space="0" w:color="BFD236"/>
              <w:bottom w:val="single" w:sz="4" w:space="0" w:color="BFD236"/>
              <w:right w:val="single" w:sz="4" w:space="0" w:color="BFD236"/>
            </w:tcBorders>
            <w:shd w:val="clear" w:color="auto" w:fill="B9CC2E"/>
            <w:vAlign w:val="center"/>
          </w:tcPr>
          <w:p w:rsidR="00B75016" w:rsidRPr="004F2714" w:rsidRDefault="00DF55FB" w:rsidP="001022C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4F2714" w:rsidRPr="004F2714" w:rsidTr="00502049">
        <w:trPr>
          <w:trHeight w:val="808"/>
        </w:trPr>
        <w:tc>
          <w:tcPr>
            <w:tcW w:w="2442" w:type="pct"/>
            <w:gridSpan w:val="5"/>
            <w:tcBorders>
              <w:top w:val="single" w:sz="4" w:space="0" w:color="BFD236"/>
              <w:left w:val="single" w:sz="4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B75016" w:rsidRPr="004F2714" w:rsidRDefault="00DF55FB" w:rsidP="00B75016">
            <w:pPr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Service 01</w:t>
            </w:r>
          </w:p>
        </w:tc>
        <w:tc>
          <w:tcPr>
            <w:tcW w:w="850" w:type="pct"/>
            <w:gridSpan w:val="2"/>
            <w:tcBorders>
              <w:top w:val="single" w:sz="4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B75016" w:rsidRPr="004F2714" w:rsidRDefault="00DF55FB" w:rsidP="001022CC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$500.00</w:t>
            </w:r>
          </w:p>
        </w:tc>
        <w:tc>
          <w:tcPr>
            <w:tcW w:w="735" w:type="pct"/>
            <w:gridSpan w:val="2"/>
            <w:tcBorders>
              <w:top w:val="single" w:sz="4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B75016" w:rsidRPr="004F2714" w:rsidRDefault="00DF55FB" w:rsidP="001022CC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5%</w:t>
            </w:r>
          </w:p>
        </w:tc>
        <w:tc>
          <w:tcPr>
            <w:tcW w:w="973" w:type="pct"/>
            <w:gridSpan w:val="2"/>
            <w:tcBorders>
              <w:top w:val="single" w:sz="4" w:space="0" w:color="BFD236"/>
              <w:bottom w:val="single" w:sz="12" w:space="0" w:color="BFD236"/>
              <w:right w:val="single" w:sz="4" w:space="0" w:color="BFD236"/>
            </w:tcBorders>
            <w:shd w:val="clear" w:color="auto" w:fill="auto"/>
            <w:vAlign w:val="center"/>
          </w:tcPr>
          <w:p w:rsidR="00B75016" w:rsidRPr="004F2714" w:rsidRDefault="00DF55FB" w:rsidP="001022CC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$475.00</w:t>
            </w:r>
          </w:p>
        </w:tc>
      </w:tr>
      <w:tr w:rsidR="004F2714" w:rsidRPr="004F2714" w:rsidTr="00502049">
        <w:trPr>
          <w:trHeight w:val="808"/>
        </w:trPr>
        <w:tc>
          <w:tcPr>
            <w:tcW w:w="2442" w:type="pct"/>
            <w:gridSpan w:val="5"/>
            <w:tcBorders>
              <w:top w:val="single" w:sz="12" w:space="0" w:color="BFD236"/>
              <w:left w:val="single" w:sz="4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Service 01</w:t>
            </w:r>
          </w:p>
        </w:tc>
        <w:tc>
          <w:tcPr>
            <w:tcW w:w="850" w:type="pct"/>
            <w:gridSpan w:val="2"/>
            <w:tcBorders>
              <w:top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$500.00</w:t>
            </w:r>
          </w:p>
        </w:tc>
        <w:tc>
          <w:tcPr>
            <w:tcW w:w="735" w:type="pct"/>
            <w:gridSpan w:val="2"/>
            <w:tcBorders>
              <w:top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5%</w:t>
            </w:r>
          </w:p>
        </w:tc>
        <w:tc>
          <w:tcPr>
            <w:tcW w:w="973" w:type="pct"/>
            <w:gridSpan w:val="2"/>
            <w:tcBorders>
              <w:top w:val="single" w:sz="12" w:space="0" w:color="BFD236"/>
              <w:bottom w:val="single" w:sz="12" w:space="0" w:color="BFD236"/>
              <w:right w:val="single" w:sz="4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$475.00</w:t>
            </w:r>
          </w:p>
        </w:tc>
      </w:tr>
      <w:tr w:rsidR="004F2714" w:rsidRPr="004F2714" w:rsidTr="00502049">
        <w:trPr>
          <w:trHeight w:val="808"/>
        </w:trPr>
        <w:tc>
          <w:tcPr>
            <w:tcW w:w="2442" w:type="pct"/>
            <w:gridSpan w:val="5"/>
            <w:tcBorders>
              <w:top w:val="single" w:sz="12" w:space="0" w:color="BFD236"/>
              <w:left w:val="single" w:sz="4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Service 01</w:t>
            </w:r>
          </w:p>
        </w:tc>
        <w:tc>
          <w:tcPr>
            <w:tcW w:w="850" w:type="pct"/>
            <w:gridSpan w:val="2"/>
            <w:tcBorders>
              <w:top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$500.00</w:t>
            </w:r>
          </w:p>
        </w:tc>
        <w:tc>
          <w:tcPr>
            <w:tcW w:w="735" w:type="pct"/>
            <w:gridSpan w:val="2"/>
            <w:tcBorders>
              <w:top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5%</w:t>
            </w:r>
          </w:p>
        </w:tc>
        <w:tc>
          <w:tcPr>
            <w:tcW w:w="973" w:type="pct"/>
            <w:gridSpan w:val="2"/>
            <w:tcBorders>
              <w:top w:val="single" w:sz="12" w:space="0" w:color="BFD236"/>
              <w:bottom w:val="single" w:sz="12" w:space="0" w:color="BFD236"/>
              <w:right w:val="single" w:sz="4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$475.00</w:t>
            </w:r>
          </w:p>
        </w:tc>
      </w:tr>
      <w:tr w:rsidR="004F2714" w:rsidRPr="004F2714" w:rsidTr="00502049">
        <w:trPr>
          <w:trHeight w:val="808"/>
        </w:trPr>
        <w:tc>
          <w:tcPr>
            <w:tcW w:w="2442" w:type="pct"/>
            <w:gridSpan w:val="5"/>
            <w:tcBorders>
              <w:top w:val="single" w:sz="12" w:space="0" w:color="BFD236"/>
              <w:left w:val="single" w:sz="4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Service 01</w:t>
            </w:r>
          </w:p>
        </w:tc>
        <w:tc>
          <w:tcPr>
            <w:tcW w:w="850" w:type="pct"/>
            <w:gridSpan w:val="2"/>
            <w:tcBorders>
              <w:top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$500.00</w:t>
            </w:r>
          </w:p>
        </w:tc>
        <w:tc>
          <w:tcPr>
            <w:tcW w:w="735" w:type="pct"/>
            <w:gridSpan w:val="2"/>
            <w:tcBorders>
              <w:top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5%</w:t>
            </w:r>
          </w:p>
        </w:tc>
        <w:tc>
          <w:tcPr>
            <w:tcW w:w="973" w:type="pct"/>
            <w:gridSpan w:val="2"/>
            <w:tcBorders>
              <w:top w:val="single" w:sz="12" w:space="0" w:color="BFD236"/>
              <w:bottom w:val="single" w:sz="12" w:space="0" w:color="BFD236"/>
              <w:right w:val="single" w:sz="4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$475.00</w:t>
            </w:r>
          </w:p>
        </w:tc>
      </w:tr>
      <w:tr w:rsidR="004F2714" w:rsidRPr="004F2714" w:rsidTr="00502049">
        <w:trPr>
          <w:trHeight w:val="808"/>
        </w:trPr>
        <w:tc>
          <w:tcPr>
            <w:tcW w:w="2442" w:type="pct"/>
            <w:gridSpan w:val="5"/>
            <w:tcBorders>
              <w:top w:val="single" w:sz="12" w:space="0" w:color="BFD236"/>
              <w:left w:val="single" w:sz="4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Service 01</w:t>
            </w:r>
          </w:p>
        </w:tc>
        <w:tc>
          <w:tcPr>
            <w:tcW w:w="850" w:type="pct"/>
            <w:gridSpan w:val="2"/>
            <w:tcBorders>
              <w:top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$500.00</w:t>
            </w:r>
          </w:p>
        </w:tc>
        <w:tc>
          <w:tcPr>
            <w:tcW w:w="735" w:type="pct"/>
            <w:gridSpan w:val="2"/>
            <w:tcBorders>
              <w:top w:val="single" w:sz="12" w:space="0" w:color="BFD236"/>
              <w:bottom w:val="single" w:sz="12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5%</w:t>
            </w:r>
          </w:p>
        </w:tc>
        <w:tc>
          <w:tcPr>
            <w:tcW w:w="973" w:type="pct"/>
            <w:gridSpan w:val="2"/>
            <w:tcBorders>
              <w:top w:val="single" w:sz="12" w:space="0" w:color="BFD236"/>
              <w:bottom w:val="single" w:sz="12" w:space="0" w:color="BFD236"/>
              <w:right w:val="single" w:sz="4" w:space="0" w:color="BFD236"/>
            </w:tcBorders>
            <w:shd w:val="clear" w:color="auto" w:fill="auto"/>
            <w:vAlign w:val="center"/>
          </w:tcPr>
          <w:p w:rsidR="00DF55FB" w:rsidRPr="004F2714" w:rsidRDefault="00DF55FB" w:rsidP="00DF55FB">
            <w:pPr>
              <w:jc w:val="center"/>
              <w:rPr>
                <w:rFonts w:ascii="Century Gothic" w:hAnsi="Century Gothic"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color w:val="B9CC2E"/>
                <w:sz w:val="24"/>
                <w:szCs w:val="24"/>
              </w:rPr>
              <w:t>$475.00</w:t>
            </w:r>
          </w:p>
        </w:tc>
      </w:tr>
      <w:tr w:rsidR="004F2714" w:rsidRPr="004F2714" w:rsidTr="00654485">
        <w:trPr>
          <w:trHeight w:val="647"/>
        </w:trPr>
        <w:tc>
          <w:tcPr>
            <w:tcW w:w="2442" w:type="pct"/>
            <w:gridSpan w:val="5"/>
            <w:tcBorders>
              <w:top w:val="single" w:sz="12" w:space="0" w:color="BFD236"/>
              <w:left w:val="single" w:sz="4" w:space="0" w:color="BFD236"/>
              <w:bottom w:val="single" w:sz="4" w:space="0" w:color="BFD236"/>
            </w:tcBorders>
            <w:shd w:val="clear" w:color="auto" w:fill="B9CC2E"/>
            <w:vAlign w:val="center"/>
          </w:tcPr>
          <w:p w:rsidR="00B75016" w:rsidRPr="00654485" w:rsidRDefault="00B75016" w:rsidP="001022CC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5448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Grand Total:</w:t>
            </w:r>
          </w:p>
        </w:tc>
        <w:tc>
          <w:tcPr>
            <w:tcW w:w="850" w:type="pct"/>
            <w:gridSpan w:val="2"/>
            <w:tcBorders>
              <w:top w:val="single" w:sz="12" w:space="0" w:color="BFD236"/>
              <w:bottom w:val="single" w:sz="4" w:space="0" w:color="BFD236"/>
            </w:tcBorders>
            <w:shd w:val="clear" w:color="auto" w:fill="B9CC2E"/>
            <w:vAlign w:val="center"/>
          </w:tcPr>
          <w:p w:rsidR="00B75016" w:rsidRPr="00654485" w:rsidRDefault="00DF55FB" w:rsidP="00DF55FB">
            <w:pPr>
              <w:ind w:right="344" w:firstLine="137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5448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$3,000.00</w:t>
            </w:r>
          </w:p>
        </w:tc>
        <w:tc>
          <w:tcPr>
            <w:tcW w:w="735" w:type="pct"/>
            <w:gridSpan w:val="2"/>
            <w:tcBorders>
              <w:top w:val="single" w:sz="12" w:space="0" w:color="BFD236"/>
              <w:bottom w:val="single" w:sz="4" w:space="0" w:color="BFD236"/>
            </w:tcBorders>
            <w:shd w:val="clear" w:color="auto" w:fill="B9CC2E"/>
            <w:vAlign w:val="center"/>
          </w:tcPr>
          <w:p w:rsidR="00B75016" w:rsidRPr="00654485" w:rsidRDefault="006F710F" w:rsidP="006F710F">
            <w:pPr>
              <w:ind w:left="166" w:right="344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5448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DF55FB" w:rsidRPr="0065448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30%</w:t>
            </w:r>
          </w:p>
        </w:tc>
        <w:tc>
          <w:tcPr>
            <w:tcW w:w="973" w:type="pct"/>
            <w:gridSpan w:val="2"/>
            <w:tcBorders>
              <w:top w:val="single" w:sz="12" w:space="0" w:color="BFD236"/>
              <w:bottom w:val="single" w:sz="4" w:space="0" w:color="BFD236"/>
              <w:right w:val="single" w:sz="4" w:space="0" w:color="BFD236"/>
            </w:tcBorders>
            <w:shd w:val="clear" w:color="auto" w:fill="B9CC2E"/>
            <w:vAlign w:val="center"/>
          </w:tcPr>
          <w:p w:rsidR="00B75016" w:rsidRPr="00654485" w:rsidRDefault="00DF55FB" w:rsidP="001022CC">
            <w:pPr>
              <w:ind w:right="344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5448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$2,100.00</w:t>
            </w:r>
          </w:p>
        </w:tc>
      </w:tr>
      <w:tr w:rsidR="004F2714" w:rsidRPr="004F2714" w:rsidTr="00502049">
        <w:trPr>
          <w:trHeight w:val="334"/>
        </w:trPr>
        <w:tc>
          <w:tcPr>
            <w:tcW w:w="5000" w:type="pct"/>
            <w:gridSpan w:val="11"/>
            <w:tcBorders>
              <w:top w:val="single" w:sz="4" w:space="0" w:color="BFD236"/>
            </w:tcBorders>
            <w:shd w:val="clear" w:color="auto" w:fill="auto"/>
            <w:vAlign w:val="center"/>
          </w:tcPr>
          <w:p w:rsidR="001022CC" w:rsidRPr="004F2714" w:rsidRDefault="001022CC" w:rsidP="001022CC">
            <w:pPr>
              <w:jc w:val="center"/>
              <w:rPr>
                <w:rFonts w:ascii="Century Gothic" w:hAnsi="Century Gothic"/>
                <w:b/>
                <w:bCs/>
                <w:color w:val="B9CC2E"/>
                <w:sz w:val="24"/>
                <w:szCs w:val="24"/>
              </w:rPr>
            </w:pPr>
          </w:p>
        </w:tc>
      </w:tr>
      <w:tr w:rsidR="004F2714" w:rsidRPr="004F2714" w:rsidTr="00177BFC">
        <w:trPr>
          <w:trHeight w:val="53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022CC" w:rsidRPr="004F2714" w:rsidRDefault="001022CC" w:rsidP="001022CC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B9CC2E"/>
                <w:sz w:val="24"/>
                <w:szCs w:val="24"/>
              </w:rPr>
            </w:pPr>
            <w:r w:rsidRPr="004F2714">
              <w:rPr>
                <w:rFonts w:ascii="Century Gothic" w:hAnsi="Century Gothic"/>
                <w:b/>
                <w:bCs/>
                <w:i/>
                <w:iCs/>
                <w:color w:val="B9CC2E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597F6A" w:rsidP="006F50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5B175" wp14:editId="16C5D14A">
                <wp:simplePos x="0" y="0"/>
                <wp:positionH relativeFrom="column">
                  <wp:posOffset>-1104900</wp:posOffset>
                </wp:positionH>
                <wp:positionV relativeFrom="paragraph">
                  <wp:posOffset>9177655</wp:posOffset>
                </wp:positionV>
                <wp:extent cx="7980218" cy="312420"/>
                <wp:effectExtent l="0" t="0" r="1905" b="0"/>
                <wp:wrapNone/>
                <wp:docPr id="48" name="L-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80218" cy="312420"/>
                        </a:xfrm>
                        <a:prstGeom prst="corner">
                          <a:avLst/>
                        </a:prstGeom>
                        <a:solidFill>
                          <a:srgbClr val="B9CC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ECF2" id="L-Shape 48" o:spid="_x0000_s1026" style="position:absolute;margin-left:-87pt;margin-top:722.65pt;width:628.35pt;height:24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8021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" path="m,l156210,r,156210l7980218,156210r,156210l,312420,,xe" fillcolor="#b9cc2e" stroked="f" strokeweight="2pt">
                <v:path arrowok="t" o:connecttype="custom" o:connectlocs="0,0;156210,0;156210,156210;7980218,156210;7980218,312420;0,312420;0,0" o:connectangles="0,0,0,0,0,0,0"/>
              </v:shape>
            </w:pict>
          </mc:Fallback>
        </mc:AlternateContent>
      </w:r>
      <w:r w:rsidR="003D44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392E9" wp14:editId="4677D334">
                <wp:simplePos x="0" y="0"/>
                <wp:positionH relativeFrom="column">
                  <wp:posOffset>-939800</wp:posOffset>
                </wp:positionH>
                <wp:positionV relativeFrom="paragraph">
                  <wp:posOffset>-690245</wp:posOffset>
                </wp:positionV>
                <wp:extent cx="7980045" cy="393700"/>
                <wp:effectExtent l="0" t="0" r="1905" b="6350"/>
                <wp:wrapNone/>
                <wp:docPr id="47" name="L-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80045" cy="393700"/>
                        </a:xfrm>
                        <a:prstGeom prst="corner">
                          <a:avLst/>
                        </a:prstGeom>
                        <a:solidFill>
                          <a:srgbClr val="B9CC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228E" id="L-Shape 47" o:spid="_x0000_s1026" style="position:absolute;margin-left:-74pt;margin-top:-54.35pt;width:628.35pt;height:3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80045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" path="m,l196850,r,196850l7980045,196850r,196850l,393700,,xe" fillcolor="#b9cc2e" stroked="f" strokeweight="2pt">
                <v:path arrowok="t" o:connecttype="custom" o:connectlocs="0,0;196850,0;196850,196850;7980045,196850;7980045,393700;0,393700;0,0" o:connectangles="0,0,0,0,0,0,0"/>
              </v:shape>
            </w:pict>
          </mc:Fallback>
        </mc:AlternateContent>
      </w:r>
      <w:r w:rsidR="00AA65CE">
        <w:rPr>
          <w:noProof/>
        </w:rPr>
        <w:t xml:space="preserve"> </w:t>
      </w:r>
    </w:p>
    <w:sectPr w:rsidR="00537ACB" w:rsidRPr="003457BB" w:rsidSect="00690AC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BD" w:rsidRDefault="00B708BD">
      <w:pPr>
        <w:spacing w:after="0" w:line="240" w:lineRule="auto"/>
      </w:pPr>
      <w:r>
        <w:separator/>
      </w:r>
    </w:p>
    <w:p w:rsidR="00B708BD" w:rsidRDefault="00B708BD"/>
  </w:endnote>
  <w:endnote w:type="continuationSeparator" w:id="0">
    <w:p w:rsidR="00B708BD" w:rsidRDefault="00B708BD">
      <w:pPr>
        <w:spacing w:after="0" w:line="240" w:lineRule="auto"/>
      </w:pPr>
      <w:r>
        <w:continuationSeparator/>
      </w:r>
    </w:p>
    <w:p w:rsidR="00B708BD" w:rsidRDefault="00B70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13" w:rsidRDefault="002D4F13" w:rsidP="002D4F13">
    <w:pPr>
      <w:pStyle w:val="Footer"/>
      <w:jc w:val="right"/>
      <w:rPr>
        <w:color w:val="000000" w:themeColor="text1"/>
      </w:rPr>
    </w:pPr>
    <w:r>
      <w:rPr>
        <w:color w:val="000000" w:themeColor="text1"/>
      </w:rPr>
      <w:t>© quotation-templates.com</w:t>
    </w:r>
  </w:p>
  <w:p w:rsidR="00A406CF" w:rsidRPr="002D4F13" w:rsidRDefault="00A406CF" w:rsidP="002D4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BD" w:rsidRDefault="00B708BD">
      <w:pPr>
        <w:spacing w:after="0" w:line="240" w:lineRule="auto"/>
      </w:pPr>
      <w:r>
        <w:separator/>
      </w:r>
    </w:p>
    <w:p w:rsidR="00B708BD" w:rsidRDefault="00B708BD"/>
  </w:footnote>
  <w:footnote w:type="continuationSeparator" w:id="0">
    <w:p w:rsidR="00B708BD" w:rsidRDefault="00B708BD">
      <w:pPr>
        <w:spacing w:after="0" w:line="240" w:lineRule="auto"/>
      </w:pPr>
      <w:r>
        <w:continuationSeparator/>
      </w:r>
    </w:p>
    <w:p w:rsidR="00B708BD" w:rsidRDefault="00B708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46EB"/>
    <w:rsid w:val="00031490"/>
    <w:rsid w:val="000370FC"/>
    <w:rsid w:val="0004328C"/>
    <w:rsid w:val="000551D6"/>
    <w:rsid w:val="00063928"/>
    <w:rsid w:val="000661DA"/>
    <w:rsid w:val="000828F4"/>
    <w:rsid w:val="00092494"/>
    <w:rsid w:val="000947D1"/>
    <w:rsid w:val="000C4E36"/>
    <w:rsid w:val="000C579A"/>
    <w:rsid w:val="000D58DC"/>
    <w:rsid w:val="000F51EC"/>
    <w:rsid w:val="000F7122"/>
    <w:rsid w:val="001022CC"/>
    <w:rsid w:val="00103BC4"/>
    <w:rsid w:val="00113FBC"/>
    <w:rsid w:val="0012231F"/>
    <w:rsid w:val="0013345B"/>
    <w:rsid w:val="001453B7"/>
    <w:rsid w:val="00163FD7"/>
    <w:rsid w:val="001658ED"/>
    <w:rsid w:val="001700BA"/>
    <w:rsid w:val="00173DA9"/>
    <w:rsid w:val="00177BFC"/>
    <w:rsid w:val="00183A41"/>
    <w:rsid w:val="00192FE5"/>
    <w:rsid w:val="001B4EEF"/>
    <w:rsid w:val="001B5DD8"/>
    <w:rsid w:val="001B689C"/>
    <w:rsid w:val="001C6635"/>
    <w:rsid w:val="001E049E"/>
    <w:rsid w:val="001E04AD"/>
    <w:rsid w:val="00200635"/>
    <w:rsid w:val="002357D2"/>
    <w:rsid w:val="0024161F"/>
    <w:rsid w:val="002424FC"/>
    <w:rsid w:val="00251F36"/>
    <w:rsid w:val="0025435F"/>
    <w:rsid w:val="00254E0D"/>
    <w:rsid w:val="002660F6"/>
    <w:rsid w:val="00266EFB"/>
    <w:rsid w:val="00276C9E"/>
    <w:rsid w:val="00277B81"/>
    <w:rsid w:val="00291EF5"/>
    <w:rsid w:val="002A1367"/>
    <w:rsid w:val="002B0242"/>
    <w:rsid w:val="002D44ED"/>
    <w:rsid w:val="002D4F13"/>
    <w:rsid w:val="002F23B3"/>
    <w:rsid w:val="002F2409"/>
    <w:rsid w:val="002F6143"/>
    <w:rsid w:val="00310578"/>
    <w:rsid w:val="0032259B"/>
    <w:rsid w:val="00331E78"/>
    <w:rsid w:val="00333AAD"/>
    <w:rsid w:val="00334E87"/>
    <w:rsid w:val="00334F71"/>
    <w:rsid w:val="00337FC9"/>
    <w:rsid w:val="00341ED5"/>
    <w:rsid w:val="003457BB"/>
    <w:rsid w:val="00375879"/>
    <w:rsid w:val="0038000D"/>
    <w:rsid w:val="00385ACF"/>
    <w:rsid w:val="0039476A"/>
    <w:rsid w:val="003A2EE2"/>
    <w:rsid w:val="003A3D28"/>
    <w:rsid w:val="003B0AA2"/>
    <w:rsid w:val="003B2391"/>
    <w:rsid w:val="003B3014"/>
    <w:rsid w:val="003D3D35"/>
    <w:rsid w:val="003D44FD"/>
    <w:rsid w:val="003E0673"/>
    <w:rsid w:val="003F6C69"/>
    <w:rsid w:val="00403970"/>
    <w:rsid w:val="00421886"/>
    <w:rsid w:val="00433D02"/>
    <w:rsid w:val="00457729"/>
    <w:rsid w:val="00477474"/>
    <w:rsid w:val="00480B7F"/>
    <w:rsid w:val="004942B4"/>
    <w:rsid w:val="004A1893"/>
    <w:rsid w:val="004A3FFE"/>
    <w:rsid w:val="004B1EEC"/>
    <w:rsid w:val="004B3C14"/>
    <w:rsid w:val="004C4A44"/>
    <w:rsid w:val="004D6D33"/>
    <w:rsid w:val="004E637C"/>
    <w:rsid w:val="004E6CFB"/>
    <w:rsid w:val="004F074D"/>
    <w:rsid w:val="004F2714"/>
    <w:rsid w:val="00502049"/>
    <w:rsid w:val="00505900"/>
    <w:rsid w:val="005072C7"/>
    <w:rsid w:val="0050778B"/>
    <w:rsid w:val="005125BB"/>
    <w:rsid w:val="005221DE"/>
    <w:rsid w:val="005264AB"/>
    <w:rsid w:val="00526BA3"/>
    <w:rsid w:val="0052755D"/>
    <w:rsid w:val="00537ACB"/>
    <w:rsid w:val="00537F9C"/>
    <w:rsid w:val="00551E05"/>
    <w:rsid w:val="0055447C"/>
    <w:rsid w:val="00560CA8"/>
    <w:rsid w:val="00562405"/>
    <w:rsid w:val="005658BD"/>
    <w:rsid w:val="005711ED"/>
    <w:rsid w:val="00572222"/>
    <w:rsid w:val="0057367C"/>
    <w:rsid w:val="0058245C"/>
    <w:rsid w:val="0058716B"/>
    <w:rsid w:val="00597F6A"/>
    <w:rsid w:val="005C4267"/>
    <w:rsid w:val="005D3DA6"/>
    <w:rsid w:val="005E38BC"/>
    <w:rsid w:val="005F7C09"/>
    <w:rsid w:val="00626EE8"/>
    <w:rsid w:val="00627F0C"/>
    <w:rsid w:val="00630533"/>
    <w:rsid w:val="00633544"/>
    <w:rsid w:val="00635664"/>
    <w:rsid w:val="00641F22"/>
    <w:rsid w:val="00650AC4"/>
    <w:rsid w:val="00654485"/>
    <w:rsid w:val="0065563D"/>
    <w:rsid w:val="00690AC2"/>
    <w:rsid w:val="00690F83"/>
    <w:rsid w:val="006938FA"/>
    <w:rsid w:val="006B7D86"/>
    <w:rsid w:val="006C4B8D"/>
    <w:rsid w:val="006D2EDC"/>
    <w:rsid w:val="006D337E"/>
    <w:rsid w:val="006E4DD1"/>
    <w:rsid w:val="006F50F8"/>
    <w:rsid w:val="006F710F"/>
    <w:rsid w:val="00703FA3"/>
    <w:rsid w:val="007129B9"/>
    <w:rsid w:val="0073099C"/>
    <w:rsid w:val="00744EA9"/>
    <w:rsid w:val="00752FC4"/>
    <w:rsid w:val="00757E9C"/>
    <w:rsid w:val="00757EE2"/>
    <w:rsid w:val="00775575"/>
    <w:rsid w:val="0078010C"/>
    <w:rsid w:val="0079344F"/>
    <w:rsid w:val="007B1D7E"/>
    <w:rsid w:val="007B4C91"/>
    <w:rsid w:val="007C48FF"/>
    <w:rsid w:val="007D51A5"/>
    <w:rsid w:val="007D70F7"/>
    <w:rsid w:val="007E552D"/>
    <w:rsid w:val="007F126B"/>
    <w:rsid w:val="007F3B17"/>
    <w:rsid w:val="00806C96"/>
    <w:rsid w:val="008166FF"/>
    <w:rsid w:val="00830C5F"/>
    <w:rsid w:val="00834A33"/>
    <w:rsid w:val="00855E6A"/>
    <w:rsid w:val="00863063"/>
    <w:rsid w:val="00877493"/>
    <w:rsid w:val="008841D7"/>
    <w:rsid w:val="00896EE1"/>
    <w:rsid w:val="008B4CB1"/>
    <w:rsid w:val="008C1222"/>
    <w:rsid w:val="008C1482"/>
    <w:rsid w:val="008D0AA7"/>
    <w:rsid w:val="008D4A15"/>
    <w:rsid w:val="008D5C9F"/>
    <w:rsid w:val="008D6E23"/>
    <w:rsid w:val="008F251F"/>
    <w:rsid w:val="00901428"/>
    <w:rsid w:val="00906FDC"/>
    <w:rsid w:val="00910F67"/>
    <w:rsid w:val="00912A0A"/>
    <w:rsid w:val="009225A5"/>
    <w:rsid w:val="009319E9"/>
    <w:rsid w:val="0093403E"/>
    <w:rsid w:val="009468D3"/>
    <w:rsid w:val="009472EA"/>
    <w:rsid w:val="0094779E"/>
    <w:rsid w:val="00971801"/>
    <w:rsid w:val="00971C9D"/>
    <w:rsid w:val="009821C1"/>
    <w:rsid w:val="00982596"/>
    <w:rsid w:val="00982FB7"/>
    <w:rsid w:val="009952EE"/>
    <w:rsid w:val="009A0F28"/>
    <w:rsid w:val="009A4DDB"/>
    <w:rsid w:val="009B4674"/>
    <w:rsid w:val="009C60BF"/>
    <w:rsid w:val="00A02139"/>
    <w:rsid w:val="00A03D95"/>
    <w:rsid w:val="00A17117"/>
    <w:rsid w:val="00A20A83"/>
    <w:rsid w:val="00A26008"/>
    <w:rsid w:val="00A3680B"/>
    <w:rsid w:val="00A406CF"/>
    <w:rsid w:val="00A46392"/>
    <w:rsid w:val="00A55856"/>
    <w:rsid w:val="00A61D3E"/>
    <w:rsid w:val="00A72F96"/>
    <w:rsid w:val="00A74D2D"/>
    <w:rsid w:val="00A763AE"/>
    <w:rsid w:val="00A80765"/>
    <w:rsid w:val="00A8397D"/>
    <w:rsid w:val="00A84DA5"/>
    <w:rsid w:val="00A90A67"/>
    <w:rsid w:val="00A90DAB"/>
    <w:rsid w:val="00A94028"/>
    <w:rsid w:val="00AA2046"/>
    <w:rsid w:val="00AA65CE"/>
    <w:rsid w:val="00AD20F9"/>
    <w:rsid w:val="00AE54DE"/>
    <w:rsid w:val="00B0002D"/>
    <w:rsid w:val="00B01AD9"/>
    <w:rsid w:val="00B06BDF"/>
    <w:rsid w:val="00B1170B"/>
    <w:rsid w:val="00B131D1"/>
    <w:rsid w:val="00B22B7C"/>
    <w:rsid w:val="00B4138F"/>
    <w:rsid w:val="00B45F5D"/>
    <w:rsid w:val="00B543C4"/>
    <w:rsid w:val="00B62519"/>
    <w:rsid w:val="00B62585"/>
    <w:rsid w:val="00B63133"/>
    <w:rsid w:val="00B708BD"/>
    <w:rsid w:val="00B73664"/>
    <w:rsid w:val="00B75016"/>
    <w:rsid w:val="00B76747"/>
    <w:rsid w:val="00B879CA"/>
    <w:rsid w:val="00BA706B"/>
    <w:rsid w:val="00BB6161"/>
    <w:rsid w:val="00BB6200"/>
    <w:rsid w:val="00BC0F0A"/>
    <w:rsid w:val="00BC2FC7"/>
    <w:rsid w:val="00BC7E8D"/>
    <w:rsid w:val="00BD1D97"/>
    <w:rsid w:val="00BE2184"/>
    <w:rsid w:val="00BE6AE3"/>
    <w:rsid w:val="00C11980"/>
    <w:rsid w:val="00C14119"/>
    <w:rsid w:val="00C1616E"/>
    <w:rsid w:val="00C1673E"/>
    <w:rsid w:val="00C77540"/>
    <w:rsid w:val="00C8077D"/>
    <w:rsid w:val="00C81344"/>
    <w:rsid w:val="00CA0A76"/>
    <w:rsid w:val="00CA6CC9"/>
    <w:rsid w:val="00CB0809"/>
    <w:rsid w:val="00CB1540"/>
    <w:rsid w:val="00CB37FA"/>
    <w:rsid w:val="00CB52FC"/>
    <w:rsid w:val="00CD149A"/>
    <w:rsid w:val="00CD352D"/>
    <w:rsid w:val="00CD4883"/>
    <w:rsid w:val="00CD6B20"/>
    <w:rsid w:val="00D04123"/>
    <w:rsid w:val="00D04382"/>
    <w:rsid w:val="00D06525"/>
    <w:rsid w:val="00D149F1"/>
    <w:rsid w:val="00D24330"/>
    <w:rsid w:val="00D26F4E"/>
    <w:rsid w:val="00D36106"/>
    <w:rsid w:val="00D43B50"/>
    <w:rsid w:val="00D44BD7"/>
    <w:rsid w:val="00D477D2"/>
    <w:rsid w:val="00D81803"/>
    <w:rsid w:val="00D81C2D"/>
    <w:rsid w:val="00D83A0D"/>
    <w:rsid w:val="00D84F72"/>
    <w:rsid w:val="00D950E8"/>
    <w:rsid w:val="00DB397A"/>
    <w:rsid w:val="00DC7840"/>
    <w:rsid w:val="00DD7504"/>
    <w:rsid w:val="00DE03D4"/>
    <w:rsid w:val="00DE1093"/>
    <w:rsid w:val="00DE7219"/>
    <w:rsid w:val="00DF12F9"/>
    <w:rsid w:val="00DF55FB"/>
    <w:rsid w:val="00DF6AEC"/>
    <w:rsid w:val="00E0249C"/>
    <w:rsid w:val="00E13054"/>
    <w:rsid w:val="00E17ED4"/>
    <w:rsid w:val="00E21557"/>
    <w:rsid w:val="00E23129"/>
    <w:rsid w:val="00E42798"/>
    <w:rsid w:val="00E4624A"/>
    <w:rsid w:val="00E47D3A"/>
    <w:rsid w:val="00E55670"/>
    <w:rsid w:val="00E55F15"/>
    <w:rsid w:val="00E6227D"/>
    <w:rsid w:val="00E732DA"/>
    <w:rsid w:val="00E74DAB"/>
    <w:rsid w:val="00E91F43"/>
    <w:rsid w:val="00E96736"/>
    <w:rsid w:val="00EB64EC"/>
    <w:rsid w:val="00EE2311"/>
    <w:rsid w:val="00EE5DB6"/>
    <w:rsid w:val="00F00FAA"/>
    <w:rsid w:val="00F1210F"/>
    <w:rsid w:val="00F16AFD"/>
    <w:rsid w:val="00F21C81"/>
    <w:rsid w:val="00F24F63"/>
    <w:rsid w:val="00F4544D"/>
    <w:rsid w:val="00F46551"/>
    <w:rsid w:val="00F55886"/>
    <w:rsid w:val="00F6269F"/>
    <w:rsid w:val="00F62EA9"/>
    <w:rsid w:val="00F71D73"/>
    <w:rsid w:val="00F75F5A"/>
    <w:rsid w:val="00F763B1"/>
    <w:rsid w:val="00F810DD"/>
    <w:rsid w:val="00F9148E"/>
    <w:rsid w:val="00F91DE1"/>
    <w:rsid w:val="00F97FB3"/>
    <w:rsid w:val="00FA14E2"/>
    <w:rsid w:val="00FA402E"/>
    <w:rsid w:val="00FA4A0B"/>
    <w:rsid w:val="00FB49C2"/>
    <w:rsid w:val="00FC5120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907AD074E44196B77933CE0387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C1A81-6948-4BA5-9FD7-41828F49C29B}"/>
      </w:docPartPr>
      <w:docPartBody>
        <w:p w:rsidR="00D45EA7" w:rsidRDefault="00D27E75" w:rsidP="00D27E75">
          <w:pPr>
            <w:pStyle w:val="08907AD074E44196B77933CE038787732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(Name)</w:t>
          </w:r>
        </w:p>
      </w:docPartBody>
    </w:docPart>
    <w:docPart>
      <w:docPartPr>
        <w:name w:val="9A0F96841F294A4398EAFDF0E4FD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9D0B-F429-474C-8C91-7E73A1DEE292}"/>
      </w:docPartPr>
      <w:docPartBody>
        <w:p w:rsidR="00D45EA7" w:rsidRDefault="00D27E75" w:rsidP="00D27E75">
          <w:pPr>
            <w:pStyle w:val="9A0F96841F294A4398EAFDF0E4FDDDD32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(Company Name)</w:t>
          </w:r>
        </w:p>
      </w:docPartBody>
    </w:docPart>
    <w:docPart>
      <w:docPartPr>
        <w:name w:val="F24CC759EE9C4EA39220FBFE97C7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7698-5281-4A26-A0B4-7BF04F4B3DD9}"/>
      </w:docPartPr>
      <w:docPartBody>
        <w:p w:rsidR="00D45EA7" w:rsidRDefault="00D27E75" w:rsidP="00D27E75">
          <w:pPr>
            <w:pStyle w:val="F24CC759EE9C4EA39220FBFE97C746982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(Address)</w:t>
          </w:r>
        </w:p>
      </w:docPartBody>
    </w:docPart>
    <w:docPart>
      <w:docPartPr>
        <w:name w:val="D31C1B4A22114BF2AA173C89C682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BF5DA-0BC2-4C63-834E-A55A0F95710D}"/>
      </w:docPartPr>
      <w:docPartBody>
        <w:p w:rsidR="00D45EA7" w:rsidRDefault="00D27E75" w:rsidP="00D27E75">
          <w:pPr>
            <w:pStyle w:val="D31C1B4A22114BF2AA173C89C682050E2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(Email Address)</w:t>
          </w:r>
        </w:p>
      </w:docPartBody>
    </w:docPart>
    <w:docPart>
      <w:docPartPr>
        <w:name w:val="E32B68393D5D41AE9679C9DF5EEE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9C24-6EA2-4103-AF3A-479051149215}"/>
      </w:docPartPr>
      <w:docPartBody>
        <w:p w:rsidR="00D45EA7" w:rsidRDefault="00D27E75" w:rsidP="00D27E75">
          <w:pPr>
            <w:pStyle w:val="E32B68393D5D41AE9679C9DF5EEE59D42"/>
          </w:pPr>
          <w:r w:rsidRPr="009952EE">
            <w:rPr>
              <w:rFonts w:asciiTheme="minorBidi" w:hAnsiTheme="minorBidi"/>
              <w:color w:val="3C6255"/>
              <w:sz w:val="24"/>
              <w:szCs w:val="24"/>
            </w:rPr>
            <w:t>(</w:t>
          </w:r>
          <w:r>
            <w:rPr>
              <w:rFonts w:asciiTheme="minorBidi" w:hAnsiTheme="minorBidi"/>
              <w:color w:val="3C6255"/>
              <w:sz w:val="24"/>
              <w:szCs w:val="24"/>
            </w:rPr>
            <w:t>Quote No.</w:t>
          </w:r>
          <w:r w:rsidRPr="009952EE">
            <w:rPr>
              <w:rFonts w:asciiTheme="minorBidi" w:hAnsiTheme="minorBidi"/>
              <w:color w:val="3C6255"/>
              <w:sz w:val="24"/>
              <w:szCs w:val="24"/>
            </w:rPr>
            <w:t>)</w:t>
          </w:r>
        </w:p>
      </w:docPartBody>
    </w:docPart>
    <w:docPart>
      <w:docPartPr>
        <w:name w:val="4E894FD495B344B782594E105717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6A08-AE30-4891-8832-AB37C410D04D}"/>
      </w:docPartPr>
      <w:docPartBody>
        <w:p w:rsidR="00D45EA7" w:rsidRDefault="00D27E75" w:rsidP="00D27E75">
          <w:pPr>
            <w:pStyle w:val="4E894FD495B344B782594E1057178C942"/>
          </w:pPr>
          <w:r w:rsidRPr="009952EE">
            <w:rPr>
              <w:rFonts w:asciiTheme="minorBidi" w:hAnsiTheme="minorBidi"/>
              <w:color w:val="3C6255"/>
              <w:sz w:val="24"/>
              <w:szCs w:val="24"/>
            </w:rPr>
            <w:t>(</w:t>
          </w:r>
          <w:r>
            <w:rPr>
              <w:rFonts w:asciiTheme="minorBidi" w:hAnsiTheme="minorBidi"/>
              <w:color w:val="3C6255"/>
              <w:sz w:val="24"/>
              <w:szCs w:val="24"/>
            </w:rPr>
            <w:t xml:space="preserve">Quote </w:t>
          </w:r>
          <w:r w:rsidRPr="009952EE">
            <w:rPr>
              <w:rFonts w:asciiTheme="minorBidi" w:hAnsiTheme="minorBidi"/>
              <w:color w:val="3C6255"/>
              <w:sz w:val="24"/>
              <w:szCs w:val="24"/>
            </w:rPr>
            <w:t>Date)</w:t>
          </w:r>
        </w:p>
      </w:docPartBody>
    </w:docPart>
    <w:docPart>
      <w:docPartPr>
        <w:name w:val="794279D398DB49148A2B9DD72D8F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2225-7BA1-490D-9C36-5919EA0B569E}"/>
      </w:docPartPr>
      <w:docPartBody>
        <w:p w:rsidR="00D45EA7" w:rsidRDefault="00D27E75" w:rsidP="00D27E75">
          <w:pPr>
            <w:pStyle w:val="794279D398DB49148A2B9DD72D8FB9C11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(Address)</w:t>
          </w:r>
        </w:p>
      </w:docPartBody>
    </w:docPart>
    <w:docPart>
      <w:docPartPr>
        <w:name w:val="29799C29056D417280C399C82CC2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2AB7-F8B2-43B1-B62E-95BF36F33247}"/>
      </w:docPartPr>
      <w:docPartBody>
        <w:p w:rsidR="00D45EA7" w:rsidRDefault="00D27E75" w:rsidP="00D27E75">
          <w:pPr>
            <w:pStyle w:val="29799C29056D417280C399C82CC22CAA1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(Phone No.)</w:t>
          </w:r>
        </w:p>
      </w:docPartBody>
    </w:docPart>
    <w:docPart>
      <w:docPartPr>
        <w:name w:val="9FB2223F132446B097CBDD0231B1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E372-4431-440A-8176-215567821B4C}"/>
      </w:docPartPr>
      <w:docPartBody>
        <w:p w:rsidR="00D45EA7" w:rsidRDefault="00D27E75" w:rsidP="00D27E75">
          <w:pPr>
            <w:pStyle w:val="9FB2223F132446B097CBDD0231B18E491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(Email)</w:t>
          </w:r>
        </w:p>
      </w:docPartBody>
    </w:docPart>
    <w:docPart>
      <w:docPartPr>
        <w:name w:val="A02A8983F90B49F8A474D0976412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5A89-99B4-40C7-A830-A7B7802DB4E2}"/>
      </w:docPartPr>
      <w:docPartBody>
        <w:p w:rsidR="00D45EA7" w:rsidRDefault="00D27E75" w:rsidP="00D27E75">
          <w:pPr>
            <w:pStyle w:val="A02A8983F90B49F8A474D097641266AF1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(Website)</w:t>
          </w:r>
        </w:p>
      </w:docPartBody>
    </w:docPart>
    <w:docPart>
      <w:docPartPr>
        <w:name w:val="3EC19B7F71504562817FB735B130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4841-2CFE-42EA-AA7A-07440A119991}"/>
      </w:docPartPr>
      <w:docPartBody>
        <w:p w:rsidR="00D45EA7" w:rsidRDefault="00D27E75" w:rsidP="00D27E75">
          <w:pPr>
            <w:pStyle w:val="3EC19B7F71504562817FB735B130B4C01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(Name)</w:t>
          </w:r>
        </w:p>
      </w:docPartBody>
    </w:docPart>
    <w:docPart>
      <w:docPartPr>
        <w:name w:val="065D94A527BD4C8D94666339665E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F85A-DD82-4FB4-B4C4-B9614624E7A2}"/>
      </w:docPartPr>
      <w:docPartBody>
        <w:p w:rsidR="00D45EA7" w:rsidRDefault="00D27E75" w:rsidP="00D27E75">
          <w:pPr>
            <w:pStyle w:val="065D94A527BD4C8D94666339665E94591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(Name)</w:t>
          </w:r>
        </w:p>
      </w:docPartBody>
    </w:docPart>
    <w:docPart>
      <w:docPartPr>
        <w:name w:val="EE7A7E0B57E6442EB61B84880249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3102-7101-4C72-A9B1-911E53142771}"/>
      </w:docPartPr>
      <w:docPartBody>
        <w:p w:rsidR="00D45EA7" w:rsidRDefault="00D27E75" w:rsidP="00D27E75">
          <w:pPr>
            <w:pStyle w:val="EE7A7E0B57E6442EB61B84880249A2FA1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</w:t>
          </w:r>
          <w:r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Account</w:t>
          </w: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 xml:space="preserve"> No.)</w:t>
          </w:r>
        </w:p>
      </w:docPartBody>
    </w:docPart>
    <w:docPart>
      <w:docPartPr>
        <w:name w:val="F22BB79F0CD042DEA4A253D44AC0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C4BB-E78A-4C0F-BE2B-9043C00E7847}"/>
      </w:docPartPr>
      <w:docPartBody>
        <w:p w:rsidR="00D45EA7" w:rsidRDefault="00D27E75" w:rsidP="00D27E75">
          <w:pPr>
            <w:pStyle w:val="F22BB79F0CD042DEA4A253D44AC08ADB1"/>
          </w:pP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(</w:t>
          </w:r>
          <w:r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Code</w:t>
          </w:r>
          <w:r w:rsidRPr="009952EE">
            <w:rPr>
              <w:rStyle w:val="PlaceholderText"/>
              <w:rFonts w:asciiTheme="minorBidi" w:hAnsiTheme="minorBidi"/>
              <w:color w:val="3C6255"/>
              <w:sz w:val="24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52075"/>
    <w:rsid w:val="002433D2"/>
    <w:rsid w:val="00291FE2"/>
    <w:rsid w:val="00365A0F"/>
    <w:rsid w:val="00394E07"/>
    <w:rsid w:val="003D263A"/>
    <w:rsid w:val="004D1C24"/>
    <w:rsid w:val="004E5188"/>
    <w:rsid w:val="005579AF"/>
    <w:rsid w:val="0058664A"/>
    <w:rsid w:val="005F17AA"/>
    <w:rsid w:val="00695DC8"/>
    <w:rsid w:val="006E1452"/>
    <w:rsid w:val="006E6D36"/>
    <w:rsid w:val="00701AD8"/>
    <w:rsid w:val="007666F9"/>
    <w:rsid w:val="008009AC"/>
    <w:rsid w:val="00AA1862"/>
    <w:rsid w:val="00BF142A"/>
    <w:rsid w:val="00C03856"/>
    <w:rsid w:val="00C366C1"/>
    <w:rsid w:val="00C901A2"/>
    <w:rsid w:val="00CB5008"/>
    <w:rsid w:val="00CC1A38"/>
    <w:rsid w:val="00D02976"/>
    <w:rsid w:val="00D1421A"/>
    <w:rsid w:val="00D27BDB"/>
    <w:rsid w:val="00D27E75"/>
    <w:rsid w:val="00D45EA7"/>
    <w:rsid w:val="00D66BAD"/>
    <w:rsid w:val="00DA495F"/>
    <w:rsid w:val="00E5605E"/>
    <w:rsid w:val="00E76D38"/>
    <w:rsid w:val="00EB65F4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D27E75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19F6FA2-B46E-475F-AD6A-35FF7F7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2023-02-07T06:37:00Z</dcterms:created>
  <dcterms:modified xsi:type="dcterms:W3CDTF">2023-02-13T10:01:00Z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